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2C58" w14:textId="77777777" w:rsidR="00FE58FC" w:rsidRPr="009354A2" w:rsidRDefault="00FE58FC" w:rsidP="00FE58FC">
      <w:pPr>
        <w:spacing w:line="240" w:lineRule="auto"/>
        <w:rPr>
          <w:rFonts w:ascii="Verdana" w:eastAsia="Calibri" w:hAnsi="Verdana" w:cs="Times New Roman"/>
          <w:b/>
          <w:color w:val="000000"/>
          <w:sz w:val="24"/>
          <w:szCs w:val="24"/>
        </w:rPr>
      </w:pPr>
      <w:r w:rsidRPr="009354A2">
        <w:rPr>
          <w:rFonts w:ascii="Verdana" w:eastAsia="Calibri" w:hAnsi="Verdana" w:cs="Times New Roman"/>
          <w:noProof/>
          <w:color w:val="000000"/>
          <w:sz w:val="24"/>
          <w:szCs w:val="24"/>
          <w:lang w:eastAsia="nl-NL" w:bidi="ar-SA"/>
        </w:rPr>
        <w:drawing>
          <wp:anchor distT="0" distB="0" distL="114300" distR="114300" simplePos="0" relativeHeight="251662336" behindDoc="1" locked="0" layoutInCell="1" allowOverlap="1" wp14:anchorId="1AEF9F15" wp14:editId="75B6A731">
            <wp:simplePos x="0" y="0"/>
            <wp:positionH relativeFrom="margin">
              <wp:posOffset>4518660</wp:posOffset>
            </wp:positionH>
            <wp:positionV relativeFrom="paragraph">
              <wp:posOffset>0</wp:posOffset>
            </wp:positionV>
            <wp:extent cx="1676400" cy="1102995"/>
            <wp:effectExtent l="0" t="0" r="0" b="1905"/>
            <wp:wrapTight wrapText="bothSides">
              <wp:wrapPolygon edited="0">
                <wp:start x="0" y="0"/>
                <wp:lineTo x="0" y="21264"/>
                <wp:lineTo x="21355" y="21264"/>
                <wp:lineTo x="2135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eemaster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F9BCEBD">
        <w:rPr>
          <w:rFonts w:ascii="Verdana" w:eastAsia="Calibri" w:hAnsi="Verdana" w:cs="Times New Roman"/>
          <w:b/>
          <w:bCs/>
          <w:color w:val="000000"/>
          <w:sz w:val="24"/>
          <w:szCs w:val="24"/>
        </w:rPr>
        <w:t>Toestemmingsformulier gebruik beeldmateriaal</w:t>
      </w:r>
    </w:p>
    <w:p w14:paraId="1A17F46D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b/>
          <w:color w:val="000000"/>
          <w:sz w:val="20"/>
          <w:szCs w:val="20"/>
        </w:rPr>
      </w:pPr>
    </w:p>
    <w:p w14:paraId="2408C5E0" w14:textId="77777777" w:rsidR="009354A2" w:rsidRDefault="009354A2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7F9BF8C4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Hierbij verklaart ondergetekende, ouder(s)/verzorger(s) van</w:t>
      </w:r>
    </w:p>
    <w:p w14:paraId="1DA3619B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1FE42817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EE2B75A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………………………………………………………                      groep  </w:t>
      </w:r>
      <w:r w:rsidR="009354A2">
        <w:rPr>
          <w:rFonts w:ascii="Verdana" w:eastAsia="Calibri" w:hAnsi="Verdana" w:cs="Times New Roman"/>
          <w:color w:val="000000"/>
          <w:sz w:val="20"/>
          <w:szCs w:val="20"/>
        </w:rPr>
        <w:t>…..</w:t>
      </w: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…</w:t>
      </w:r>
    </w:p>
    <w:p w14:paraId="2AA0A5A1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FFED239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………………………………………………………                      groep  </w:t>
      </w:r>
      <w:r w:rsidR="009354A2">
        <w:rPr>
          <w:rFonts w:ascii="Verdana" w:eastAsia="Calibri" w:hAnsi="Verdana" w:cs="Times New Roman"/>
          <w:color w:val="000000"/>
          <w:sz w:val="20"/>
          <w:szCs w:val="20"/>
        </w:rPr>
        <w:t>…..</w:t>
      </w: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…</w:t>
      </w:r>
    </w:p>
    <w:p w14:paraId="1DD3D284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23FC487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Cs w:val="20"/>
        </w:rPr>
        <w:t>…</w:t>
      </w: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……………………………………………………                      groep  …</w:t>
      </w:r>
      <w:r w:rsidR="009354A2">
        <w:rPr>
          <w:rFonts w:ascii="Verdana" w:eastAsia="Calibri" w:hAnsi="Verdana" w:cs="Times New Roman"/>
          <w:color w:val="000000"/>
          <w:sz w:val="20"/>
          <w:szCs w:val="20"/>
        </w:rPr>
        <w:t>…..</w:t>
      </w:r>
    </w:p>
    <w:p w14:paraId="4363602F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566DCF8D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………………………………………………………                      groep  </w:t>
      </w:r>
      <w:r w:rsidR="009354A2">
        <w:rPr>
          <w:rFonts w:ascii="Verdana" w:eastAsia="Calibri" w:hAnsi="Verdana" w:cs="Times New Roman"/>
          <w:color w:val="000000"/>
          <w:sz w:val="20"/>
          <w:szCs w:val="20"/>
        </w:rPr>
        <w:t>…..</w:t>
      </w: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…</w:t>
      </w:r>
    </w:p>
    <w:p w14:paraId="4DC04451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409A713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15B60F6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dat beeldmateriaal (foto’s en video’s) door obs de Tweemaster gebruikt mag worden*: </w:t>
      </w:r>
    </w:p>
    <w:p w14:paraId="09A3AE23" w14:textId="77777777" w:rsidR="00FE58FC" w:rsidRPr="00FE58FC" w:rsidRDefault="00FE58FC" w:rsidP="00FE58FC">
      <w:pPr>
        <w:spacing w:line="240" w:lineRule="auto"/>
        <w:rPr>
          <w:rFonts w:ascii="Verdana" w:eastAsia="Times New Roman" w:hAnsi="Verdana" w:cs="Times New Roman"/>
          <w:color w:val="262626"/>
          <w:sz w:val="20"/>
          <w:szCs w:val="20"/>
        </w:rPr>
      </w:pPr>
      <w:r w:rsidRPr="00FE58FC">
        <w:rPr>
          <w:rFonts w:ascii="Verdana" w:eastAsia="Calibri" w:hAnsi="Verdana" w:cs="Times New Roman"/>
          <w:noProof/>
          <w:color w:val="000000"/>
          <w:sz w:val="20"/>
          <w:szCs w:val="20"/>
          <w:lang w:eastAsia="nl-N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8F656" wp14:editId="534F450A">
                <wp:simplePos x="0" y="0"/>
                <wp:positionH relativeFrom="column">
                  <wp:posOffset>-290195</wp:posOffset>
                </wp:positionH>
                <wp:positionV relativeFrom="paragraph">
                  <wp:posOffset>4231640</wp:posOffset>
                </wp:positionV>
                <wp:extent cx="219075" cy="190500"/>
                <wp:effectExtent l="0" t="0" r="47625" b="38100"/>
                <wp:wrapNone/>
                <wp:docPr id="3" name="Gebogen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075" cy="190500"/>
                        </a:xfrm>
                        <a:prstGeom prst="ben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F40F186">
              <v:shape id="Gebogen pijl 3" style="position:absolute;margin-left:-22.85pt;margin-top:333.2pt;width:17.25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90500" o:spid="_x0000_s1026" fillcolor="#5b9bd5" strokecolor="#41719c" strokeweight="1pt" path="m,190500l,107156c,61126,37314,23812,83344,23812r88106,1l171450,r47625,47625l171450,95250r,-23812l83344,71438v-19727,,-35719,15992,-35719,35719l47625,190500,,1905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" w14:anchorId="2EF707EF">
                <v:stroke joinstyle="miter"/>
                <v:path arrowok="t" o:connecttype="custom" o:connectlocs="0,190500;0,107156;83344,23812;171450,23813;171450,0;219075,47625;171450,95250;171450,71438;83344,71438;47625,107157;47625,190500;0,190500" o:connectangles="0,0,0,0,0,0,0,0,0,0,0,0"/>
              </v:shape>
            </w:pict>
          </mc:Fallback>
        </mc:AlternateConten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9354A2" w:rsidRPr="00FE58FC" w14:paraId="321BD671" w14:textId="77777777" w:rsidTr="009354A2">
        <w:trPr>
          <w:trHeight w:val="161"/>
        </w:trPr>
        <w:tc>
          <w:tcPr>
            <w:tcW w:w="567" w:type="dxa"/>
            <w:shd w:val="clear" w:color="auto" w:fill="D9D9D9"/>
          </w:tcPr>
          <w:p w14:paraId="675C365A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F907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Beeldmateriaal mag door obs de Tweemaster gebruikt worden:</w:t>
            </w:r>
          </w:p>
          <w:p w14:paraId="626775AE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82E2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Beeldmateriaal wordt gebruikt voor de volgende doelen</w:t>
            </w:r>
          </w:p>
        </w:tc>
      </w:tr>
      <w:tr w:rsidR="009354A2" w:rsidRPr="00FE58FC" w14:paraId="7BABB61A" w14:textId="77777777" w:rsidTr="009354A2">
        <w:trPr>
          <w:trHeight w:val="158"/>
        </w:trPr>
        <w:tc>
          <w:tcPr>
            <w:tcW w:w="567" w:type="dxa"/>
          </w:tcPr>
          <w:p w14:paraId="70FE8BAF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A238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br/>
              <w:t>in de schoolgids en/of schoolkalender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430B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Informeren van (toekomstige) ouder(s)/verzorger(s)</w:t>
            </w:r>
          </w:p>
          <w:p w14:paraId="158DCAD9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over de school.</w:t>
            </w:r>
          </w:p>
        </w:tc>
      </w:tr>
      <w:tr w:rsidR="009354A2" w:rsidRPr="00FE58FC" w14:paraId="40BD1AB5" w14:textId="77777777" w:rsidTr="009354A2">
        <w:trPr>
          <w:trHeight w:val="242"/>
        </w:trPr>
        <w:tc>
          <w:tcPr>
            <w:tcW w:w="567" w:type="dxa"/>
          </w:tcPr>
          <w:p w14:paraId="05760A65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7D6A" w14:textId="77777777" w:rsidR="009354A2" w:rsidRPr="00FE58FC" w:rsidRDefault="009354A2" w:rsidP="009354A2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br/>
              <w:t>op de openbare website van de school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D123D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Informeren van (toekomstige) ouder(s)/verzorger(s)  over de school, het gegeven en te volgen onderwijs en diverse onderwijsactiviteiten zoals schoolreisjes, schoolfeesten, etc. </w:t>
            </w:r>
          </w:p>
          <w:p w14:paraId="054199FC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Hiernaast wordt het beeldmateriaal gebruikt voor PR-doeleinden van de school.</w:t>
            </w:r>
          </w:p>
        </w:tc>
      </w:tr>
      <w:tr w:rsidR="009354A2" w:rsidRPr="00FE58FC" w14:paraId="5B0F4A1B" w14:textId="77777777" w:rsidTr="009354A2">
        <w:trPr>
          <w:trHeight w:val="144"/>
        </w:trPr>
        <w:tc>
          <w:tcPr>
            <w:tcW w:w="567" w:type="dxa"/>
          </w:tcPr>
          <w:p w14:paraId="31B67A81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7E28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br/>
              <w:t>op sociale-media accounts van de school (Twitter, Facebook)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.</w:t>
            </w:r>
          </w:p>
          <w:p w14:paraId="02A28F77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66DEC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Informatie verspreiden over verschillende activiteiten op school. </w:t>
            </w:r>
          </w:p>
          <w:p w14:paraId="4193B839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Het delen van beeldmateriaal geeft een indruk over het gegeven onderwijs op school.</w:t>
            </w:r>
          </w:p>
        </w:tc>
      </w:tr>
      <w:tr w:rsidR="009354A2" w:rsidRPr="00FE58FC" w14:paraId="405F1699" w14:textId="77777777" w:rsidTr="009354A2">
        <w:trPr>
          <w:trHeight w:val="79"/>
        </w:trPr>
        <w:tc>
          <w:tcPr>
            <w:tcW w:w="567" w:type="dxa"/>
          </w:tcPr>
          <w:p w14:paraId="749AE11F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5101" w14:textId="77777777" w:rsidR="009354A2" w:rsidRPr="00FE58FC" w:rsidRDefault="009354A2" w:rsidP="009354A2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br/>
              <w:t xml:space="preserve">in 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het</w:t>
            </w: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 (digitale) 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infobulletin.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7F2F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Ouder(s)/verzorger(s) en leerlingen </w:t>
            </w:r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maandelijks </w:t>
            </w: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informeren over activiteiten en ontwikkelingen op en om school</w:t>
            </w:r>
          </w:p>
        </w:tc>
      </w:tr>
      <w:tr w:rsidR="009354A2" w:rsidRPr="00FE58FC" w14:paraId="787D5A4C" w14:textId="77777777" w:rsidTr="009354A2">
        <w:trPr>
          <w:trHeight w:val="11"/>
        </w:trPr>
        <w:tc>
          <w:tcPr>
            <w:tcW w:w="567" w:type="dxa"/>
          </w:tcPr>
          <w:p w14:paraId="1AF2D456" w14:textId="77777777" w:rsidR="009354A2" w:rsidRPr="00FE58FC" w:rsidRDefault="009354A2" w:rsidP="00FE58FC">
            <w:pPr>
              <w:tabs>
                <w:tab w:val="left" w:pos="690"/>
              </w:tabs>
              <w:spacing w:line="240" w:lineRule="auto"/>
              <w:ind w:right="102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82B" w14:textId="77777777" w:rsidR="009354A2" w:rsidRPr="00FE58FC" w:rsidRDefault="009354A2" w:rsidP="009354A2">
            <w:pPr>
              <w:tabs>
                <w:tab w:val="left" w:pos="690"/>
              </w:tabs>
              <w:spacing w:line="240" w:lineRule="auto"/>
              <w:ind w:right="102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br/>
              <w:t xml:space="preserve">in de besloten </w:t>
            </w:r>
            <w:proofErr w:type="spellStart"/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SchoolApp</w:t>
            </w:r>
            <w:proofErr w:type="spellEnd"/>
            <w:r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.</w:t>
            </w: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 </w:t>
            </w:r>
            <w:r w:rsidRPr="00FE58FC">
              <w:rPr>
                <w:rFonts w:ascii="Verdana" w:eastAsia="Times New Roman" w:hAnsi="Verdana" w:cs="Calibri"/>
                <w:b/>
                <w:color w:val="262626"/>
                <w:sz w:val="20"/>
                <w:szCs w:val="20"/>
              </w:rPr>
              <w:t>**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9AE9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Informeren van ouder(s)/verzorger(s) en leerlingen over de onderwijsactiviteiten zoals schoolreisjes, excursies, schoolfeesten, etc. </w:t>
            </w:r>
          </w:p>
          <w:p w14:paraId="5F7DCF0F" w14:textId="77777777" w:rsidR="009354A2" w:rsidRPr="00FE58FC" w:rsidRDefault="009354A2" w:rsidP="00FE58FC">
            <w:pPr>
              <w:spacing w:line="240" w:lineRule="auto"/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</w:pPr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Het gaat hier om </w:t>
            </w:r>
            <w:proofErr w:type="spellStart"/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>groepsgebonden</w:t>
            </w:r>
            <w:proofErr w:type="spellEnd"/>
            <w:r w:rsidRPr="00FE58FC">
              <w:rPr>
                <w:rFonts w:ascii="Verdana" w:eastAsia="Times New Roman" w:hAnsi="Verdana" w:cs="Calibri"/>
                <w:color w:val="262626"/>
                <w:sz w:val="20"/>
                <w:szCs w:val="20"/>
              </w:rPr>
              <w:t xml:space="preserve"> informatie.</w:t>
            </w:r>
          </w:p>
        </w:tc>
      </w:tr>
    </w:tbl>
    <w:p w14:paraId="7BFE0C5E" w14:textId="77777777" w:rsidR="00FE58FC" w:rsidRPr="00FE58FC" w:rsidRDefault="00FE58FC" w:rsidP="00FE58FC">
      <w:pPr>
        <w:spacing w:line="240" w:lineRule="auto"/>
        <w:rPr>
          <w:rFonts w:ascii="Verdana" w:eastAsia="Calibri" w:hAnsi="Verdana" w:cs="Times New Roman"/>
          <w:color w:val="000000"/>
          <w:sz w:val="6"/>
          <w:szCs w:val="20"/>
        </w:rPr>
      </w:pPr>
    </w:p>
    <w:p w14:paraId="5C2D6E9A" w14:textId="77777777" w:rsidR="00FE58FC" w:rsidRPr="00FE58FC" w:rsidRDefault="00FE58FC" w:rsidP="009354A2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*  de vakken aankruisen waarvoor u toestemming geeft</w:t>
      </w:r>
    </w:p>
    <w:p w14:paraId="55F8FEE8" w14:textId="77777777" w:rsidR="00FE58FC" w:rsidRPr="00FE58FC" w:rsidRDefault="00FE58FC" w:rsidP="009354A2">
      <w:pPr>
        <w:spacing w:line="240" w:lineRule="auto"/>
        <w:rPr>
          <w:rFonts w:ascii="Verdana" w:eastAsia="Calibri" w:hAnsi="Verdana" w:cs="Times New Roman"/>
          <w:color w:val="000000"/>
          <w:sz w:val="6"/>
          <w:szCs w:val="20"/>
        </w:rPr>
      </w:pPr>
    </w:p>
    <w:p w14:paraId="4C57F8E0" w14:textId="77777777" w:rsidR="00FE58FC" w:rsidRPr="00FE58FC" w:rsidRDefault="00FE58FC" w:rsidP="009354A2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** let op: In de </w:t>
      </w:r>
      <w:proofErr w:type="spellStart"/>
      <w:r w:rsidRPr="00FE58FC">
        <w:rPr>
          <w:rFonts w:ascii="Verdana" w:eastAsia="Calibri" w:hAnsi="Verdana" w:cs="Times New Roman"/>
          <w:color w:val="000000"/>
          <w:sz w:val="20"/>
          <w:szCs w:val="20"/>
        </w:rPr>
        <w:t>SchoolApp</w:t>
      </w:r>
      <w:proofErr w:type="spellEnd"/>
      <w:r w:rsidRPr="00FE58FC">
        <w:rPr>
          <w:rFonts w:ascii="Verdana" w:eastAsia="Calibri" w:hAnsi="Verdana" w:cs="Times New Roman"/>
          <w:color w:val="000000"/>
          <w:sz w:val="20"/>
          <w:szCs w:val="20"/>
        </w:rPr>
        <w:t xml:space="preserve"> worden foto’s en/of video’s gedeeld met ouder(s)/verzorger(s). Hiervoor moet apart worden ingelogd om het beeldmateriaal te bekijken. Voldoet aan AVG eisen.</w:t>
      </w:r>
    </w:p>
    <w:p w14:paraId="65F3871C" w14:textId="77777777" w:rsidR="00FE58FC" w:rsidRPr="00FE58FC" w:rsidRDefault="00FE58FC" w:rsidP="009354A2">
      <w:pPr>
        <w:spacing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4A931FED" w14:textId="77777777" w:rsidR="009354A2" w:rsidRPr="00FE58FC" w:rsidRDefault="009354A2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93CB060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Plaats en datum: ....................................................................................</w:t>
      </w:r>
    </w:p>
    <w:p w14:paraId="78470E37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58F94EC9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F506A21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Naam ouder/verzorger: ............................................................................</w:t>
      </w:r>
    </w:p>
    <w:p w14:paraId="7B047084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745D73F5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40366F85" w14:textId="77777777" w:rsidR="00FE58FC" w:rsidRPr="00FE58FC" w:rsidRDefault="00FE58FC" w:rsidP="00FE58FC">
      <w:pPr>
        <w:spacing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361225A" w14:textId="77777777" w:rsidR="00FE58FC" w:rsidRPr="00036516" w:rsidRDefault="00FE58FC" w:rsidP="00FE58FC">
      <w:pPr>
        <w:tabs>
          <w:tab w:val="left" w:pos="2835"/>
        </w:tabs>
        <w:spacing w:line="240" w:lineRule="auto"/>
        <w:rPr>
          <w:rFonts w:ascii="Verdana" w:hAnsi="Verdana"/>
          <w:sz w:val="20"/>
          <w:szCs w:val="20"/>
        </w:rPr>
      </w:pPr>
      <w:r w:rsidRPr="00FE58FC">
        <w:rPr>
          <w:rFonts w:ascii="Verdana" w:eastAsia="Calibri" w:hAnsi="Verdana" w:cs="Times New Roman"/>
          <w:color w:val="000000"/>
          <w:sz w:val="20"/>
          <w:szCs w:val="20"/>
        </w:rPr>
        <w:t>Handtekening ouder/verzorger: ..................................................................</w:t>
      </w:r>
    </w:p>
    <w:sectPr w:rsidR="00FE58FC" w:rsidRPr="00036516" w:rsidSect="00717F6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3893" w14:textId="77777777" w:rsidR="002728F5" w:rsidRDefault="002728F5">
      <w:r>
        <w:separator/>
      </w:r>
    </w:p>
  </w:endnote>
  <w:endnote w:type="continuationSeparator" w:id="0">
    <w:p w14:paraId="35BD8486" w14:textId="77777777" w:rsidR="002728F5" w:rsidRDefault="002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89EB" w14:textId="77777777" w:rsidR="002728F5" w:rsidRDefault="002728F5">
      <w:r>
        <w:t>Jonker</w:t>
      </w:r>
      <w:r>
        <w:separator/>
      </w:r>
    </w:p>
  </w:footnote>
  <w:footnote w:type="continuationSeparator" w:id="0">
    <w:p w14:paraId="45F5F975" w14:textId="77777777" w:rsidR="002728F5" w:rsidRDefault="0027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1CC9" w14:textId="77777777" w:rsidR="00E73646" w:rsidRDefault="00E73646" w:rsidP="004D7E4C">
    <w:pPr>
      <w:pStyle w:val="Koptekst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76E"/>
    <w:multiLevelType w:val="hybridMultilevel"/>
    <w:tmpl w:val="CCB6F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2"/>
    <w:rsid w:val="000008EA"/>
    <w:rsid w:val="0000160F"/>
    <w:rsid w:val="0000497F"/>
    <w:rsid w:val="0001398B"/>
    <w:rsid w:val="0003377A"/>
    <w:rsid w:val="00033CF7"/>
    <w:rsid w:val="00036516"/>
    <w:rsid w:val="000401DC"/>
    <w:rsid w:val="00044B2D"/>
    <w:rsid w:val="000457DE"/>
    <w:rsid w:val="00051C8A"/>
    <w:rsid w:val="000523C0"/>
    <w:rsid w:val="000556E8"/>
    <w:rsid w:val="00056442"/>
    <w:rsid w:val="000566DC"/>
    <w:rsid w:val="000725D8"/>
    <w:rsid w:val="00072906"/>
    <w:rsid w:val="00074301"/>
    <w:rsid w:val="00083B06"/>
    <w:rsid w:val="00087B61"/>
    <w:rsid w:val="00087E2A"/>
    <w:rsid w:val="000A02A7"/>
    <w:rsid w:val="000A6767"/>
    <w:rsid w:val="000B17E5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71D1"/>
    <w:rsid w:val="00167352"/>
    <w:rsid w:val="0017111D"/>
    <w:rsid w:val="00180295"/>
    <w:rsid w:val="001806B4"/>
    <w:rsid w:val="00185D2A"/>
    <w:rsid w:val="00186D32"/>
    <w:rsid w:val="001879CC"/>
    <w:rsid w:val="001879E6"/>
    <w:rsid w:val="001929B1"/>
    <w:rsid w:val="00195E95"/>
    <w:rsid w:val="00197A0D"/>
    <w:rsid w:val="001A2D5C"/>
    <w:rsid w:val="001B401F"/>
    <w:rsid w:val="001B5563"/>
    <w:rsid w:val="001B606A"/>
    <w:rsid w:val="001C1D31"/>
    <w:rsid w:val="001D215C"/>
    <w:rsid w:val="001E074B"/>
    <w:rsid w:val="001E4F10"/>
    <w:rsid w:val="001E4FEA"/>
    <w:rsid w:val="001F04F0"/>
    <w:rsid w:val="001F356F"/>
    <w:rsid w:val="001F48B0"/>
    <w:rsid w:val="001F7BF7"/>
    <w:rsid w:val="00207057"/>
    <w:rsid w:val="002107D5"/>
    <w:rsid w:val="00213654"/>
    <w:rsid w:val="00215A07"/>
    <w:rsid w:val="00220675"/>
    <w:rsid w:val="00222814"/>
    <w:rsid w:val="00224108"/>
    <w:rsid w:val="00224E3A"/>
    <w:rsid w:val="00233D97"/>
    <w:rsid w:val="002420CA"/>
    <w:rsid w:val="00255B95"/>
    <w:rsid w:val="00264674"/>
    <w:rsid w:val="00270FA1"/>
    <w:rsid w:val="002728F5"/>
    <w:rsid w:val="0027358A"/>
    <w:rsid w:val="00274740"/>
    <w:rsid w:val="00275DD4"/>
    <w:rsid w:val="00280DDC"/>
    <w:rsid w:val="00282EB1"/>
    <w:rsid w:val="002847E8"/>
    <w:rsid w:val="00284BCF"/>
    <w:rsid w:val="00286F98"/>
    <w:rsid w:val="00290934"/>
    <w:rsid w:val="0029627C"/>
    <w:rsid w:val="002968C3"/>
    <w:rsid w:val="002A24C4"/>
    <w:rsid w:val="002A7CA0"/>
    <w:rsid w:val="002B0C88"/>
    <w:rsid w:val="002B2170"/>
    <w:rsid w:val="002B3555"/>
    <w:rsid w:val="002D64E1"/>
    <w:rsid w:val="002E1C1A"/>
    <w:rsid w:val="002F0DC8"/>
    <w:rsid w:val="002F1D31"/>
    <w:rsid w:val="00302DDC"/>
    <w:rsid w:val="00304F7C"/>
    <w:rsid w:val="003243DA"/>
    <w:rsid w:val="0032628D"/>
    <w:rsid w:val="00330EED"/>
    <w:rsid w:val="0033231E"/>
    <w:rsid w:val="00342731"/>
    <w:rsid w:val="00353BAB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7798"/>
    <w:rsid w:val="003B3F84"/>
    <w:rsid w:val="003B5E75"/>
    <w:rsid w:val="003C0755"/>
    <w:rsid w:val="003C433A"/>
    <w:rsid w:val="003F0564"/>
    <w:rsid w:val="003F0EB0"/>
    <w:rsid w:val="003F63C3"/>
    <w:rsid w:val="00407B83"/>
    <w:rsid w:val="00414780"/>
    <w:rsid w:val="00420276"/>
    <w:rsid w:val="00420BB2"/>
    <w:rsid w:val="00430E65"/>
    <w:rsid w:val="00440A16"/>
    <w:rsid w:val="00442581"/>
    <w:rsid w:val="00442989"/>
    <w:rsid w:val="004456FD"/>
    <w:rsid w:val="0045451F"/>
    <w:rsid w:val="004565BF"/>
    <w:rsid w:val="00456AF7"/>
    <w:rsid w:val="00460EA8"/>
    <w:rsid w:val="00461FA1"/>
    <w:rsid w:val="00462719"/>
    <w:rsid w:val="004652F4"/>
    <w:rsid w:val="00476FE1"/>
    <w:rsid w:val="00482BD2"/>
    <w:rsid w:val="00486965"/>
    <w:rsid w:val="00486DD1"/>
    <w:rsid w:val="00487C9C"/>
    <w:rsid w:val="004A18FC"/>
    <w:rsid w:val="004A4C4F"/>
    <w:rsid w:val="004A56F6"/>
    <w:rsid w:val="004A623E"/>
    <w:rsid w:val="004B13F8"/>
    <w:rsid w:val="004B159D"/>
    <w:rsid w:val="004B2933"/>
    <w:rsid w:val="004B3DC9"/>
    <w:rsid w:val="004B4A25"/>
    <w:rsid w:val="004C435E"/>
    <w:rsid w:val="004D62B1"/>
    <w:rsid w:val="004D73B4"/>
    <w:rsid w:val="004D7E4C"/>
    <w:rsid w:val="004D7F93"/>
    <w:rsid w:val="004F328F"/>
    <w:rsid w:val="004F5C7F"/>
    <w:rsid w:val="00507266"/>
    <w:rsid w:val="00507AC7"/>
    <w:rsid w:val="00513586"/>
    <w:rsid w:val="00513F81"/>
    <w:rsid w:val="00520C13"/>
    <w:rsid w:val="0052455E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642BF"/>
    <w:rsid w:val="00566B03"/>
    <w:rsid w:val="00566FD0"/>
    <w:rsid w:val="00585907"/>
    <w:rsid w:val="005877FD"/>
    <w:rsid w:val="0059352F"/>
    <w:rsid w:val="00596466"/>
    <w:rsid w:val="00596DDD"/>
    <w:rsid w:val="005A5716"/>
    <w:rsid w:val="005B5CBC"/>
    <w:rsid w:val="005C3F58"/>
    <w:rsid w:val="005C550D"/>
    <w:rsid w:val="005C65B1"/>
    <w:rsid w:val="005E0594"/>
    <w:rsid w:val="005E0A05"/>
    <w:rsid w:val="005E655A"/>
    <w:rsid w:val="00600272"/>
    <w:rsid w:val="006009DD"/>
    <w:rsid w:val="00606556"/>
    <w:rsid w:val="00607249"/>
    <w:rsid w:val="006143A0"/>
    <w:rsid w:val="0062326C"/>
    <w:rsid w:val="00626624"/>
    <w:rsid w:val="0062693B"/>
    <w:rsid w:val="006307D5"/>
    <w:rsid w:val="00634D63"/>
    <w:rsid w:val="00635046"/>
    <w:rsid w:val="006378A2"/>
    <w:rsid w:val="006437D8"/>
    <w:rsid w:val="006438AA"/>
    <w:rsid w:val="00645DB2"/>
    <w:rsid w:val="00647CE1"/>
    <w:rsid w:val="00656066"/>
    <w:rsid w:val="00657264"/>
    <w:rsid w:val="00670A94"/>
    <w:rsid w:val="00674971"/>
    <w:rsid w:val="00680658"/>
    <w:rsid w:val="00683117"/>
    <w:rsid w:val="00687186"/>
    <w:rsid w:val="00690536"/>
    <w:rsid w:val="00695370"/>
    <w:rsid w:val="006A2CBA"/>
    <w:rsid w:val="006A5DCA"/>
    <w:rsid w:val="006A6BEE"/>
    <w:rsid w:val="006A7ACE"/>
    <w:rsid w:val="006B4409"/>
    <w:rsid w:val="006B595E"/>
    <w:rsid w:val="006C42B6"/>
    <w:rsid w:val="006C42F1"/>
    <w:rsid w:val="006C5F3A"/>
    <w:rsid w:val="006C7ECE"/>
    <w:rsid w:val="006D5C5B"/>
    <w:rsid w:val="006E39DD"/>
    <w:rsid w:val="006E54D8"/>
    <w:rsid w:val="006F020D"/>
    <w:rsid w:val="006F28FB"/>
    <w:rsid w:val="006F32B2"/>
    <w:rsid w:val="006F36A0"/>
    <w:rsid w:val="0070557B"/>
    <w:rsid w:val="007109C1"/>
    <w:rsid w:val="007119AB"/>
    <w:rsid w:val="007152D8"/>
    <w:rsid w:val="0071545D"/>
    <w:rsid w:val="00717765"/>
    <w:rsid w:val="00717F62"/>
    <w:rsid w:val="00723B26"/>
    <w:rsid w:val="00730981"/>
    <w:rsid w:val="00731A0D"/>
    <w:rsid w:val="00732A9D"/>
    <w:rsid w:val="00736CFB"/>
    <w:rsid w:val="00746B47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B2954"/>
    <w:rsid w:val="007B5352"/>
    <w:rsid w:val="007D60A7"/>
    <w:rsid w:val="007F0A04"/>
    <w:rsid w:val="00801CE4"/>
    <w:rsid w:val="00803682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8126C"/>
    <w:rsid w:val="00892C2F"/>
    <w:rsid w:val="0089648D"/>
    <w:rsid w:val="008A13A5"/>
    <w:rsid w:val="008A4645"/>
    <w:rsid w:val="008B29F6"/>
    <w:rsid w:val="008B3938"/>
    <w:rsid w:val="008C0EA4"/>
    <w:rsid w:val="008C7F97"/>
    <w:rsid w:val="008E2948"/>
    <w:rsid w:val="008E3BD8"/>
    <w:rsid w:val="008F0F48"/>
    <w:rsid w:val="008F464E"/>
    <w:rsid w:val="008F6B23"/>
    <w:rsid w:val="008F6DEF"/>
    <w:rsid w:val="00901B75"/>
    <w:rsid w:val="009041D4"/>
    <w:rsid w:val="00905A48"/>
    <w:rsid w:val="009106FA"/>
    <w:rsid w:val="00911950"/>
    <w:rsid w:val="009200BA"/>
    <w:rsid w:val="009247B4"/>
    <w:rsid w:val="00931983"/>
    <w:rsid w:val="009354A2"/>
    <w:rsid w:val="00937762"/>
    <w:rsid w:val="009426F3"/>
    <w:rsid w:val="009576B5"/>
    <w:rsid w:val="00957E0C"/>
    <w:rsid w:val="009733D5"/>
    <w:rsid w:val="00980F70"/>
    <w:rsid w:val="00981932"/>
    <w:rsid w:val="00983D83"/>
    <w:rsid w:val="009863DB"/>
    <w:rsid w:val="00987C9F"/>
    <w:rsid w:val="009909FA"/>
    <w:rsid w:val="00997FCA"/>
    <w:rsid w:val="009A7FD0"/>
    <w:rsid w:val="009D6E9E"/>
    <w:rsid w:val="009E0668"/>
    <w:rsid w:val="009E42D5"/>
    <w:rsid w:val="009E525F"/>
    <w:rsid w:val="009E59DC"/>
    <w:rsid w:val="009E67CF"/>
    <w:rsid w:val="009E758E"/>
    <w:rsid w:val="009F17E1"/>
    <w:rsid w:val="009F72FF"/>
    <w:rsid w:val="00A122AA"/>
    <w:rsid w:val="00A171E6"/>
    <w:rsid w:val="00A17955"/>
    <w:rsid w:val="00A22F4E"/>
    <w:rsid w:val="00A23AF0"/>
    <w:rsid w:val="00A244AF"/>
    <w:rsid w:val="00A24D2B"/>
    <w:rsid w:val="00A340E2"/>
    <w:rsid w:val="00A3426A"/>
    <w:rsid w:val="00A3730D"/>
    <w:rsid w:val="00A4056C"/>
    <w:rsid w:val="00A519F6"/>
    <w:rsid w:val="00A537DE"/>
    <w:rsid w:val="00A56FD1"/>
    <w:rsid w:val="00A614E7"/>
    <w:rsid w:val="00A675C6"/>
    <w:rsid w:val="00A70EB4"/>
    <w:rsid w:val="00A718EC"/>
    <w:rsid w:val="00A77CC6"/>
    <w:rsid w:val="00A86F9A"/>
    <w:rsid w:val="00A94003"/>
    <w:rsid w:val="00AA2932"/>
    <w:rsid w:val="00AA2BE4"/>
    <w:rsid w:val="00AA7A1A"/>
    <w:rsid w:val="00AB7237"/>
    <w:rsid w:val="00AC1280"/>
    <w:rsid w:val="00AC1627"/>
    <w:rsid w:val="00AD711D"/>
    <w:rsid w:val="00AE515A"/>
    <w:rsid w:val="00AE5A87"/>
    <w:rsid w:val="00AF3E0D"/>
    <w:rsid w:val="00B0063C"/>
    <w:rsid w:val="00B07D84"/>
    <w:rsid w:val="00B10855"/>
    <w:rsid w:val="00B13E72"/>
    <w:rsid w:val="00B1493D"/>
    <w:rsid w:val="00B2044F"/>
    <w:rsid w:val="00B25BFF"/>
    <w:rsid w:val="00B2671D"/>
    <w:rsid w:val="00B27EC9"/>
    <w:rsid w:val="00B332B5"/>
    <w:rsid w:val="00B41E28"/>
    <w:rsid w:val="00B426EE"/>
    <w:rsid w:val="00B44C14"/>
    <w:rsid w:val="00B509E1"/>
    <w:rsid w:val="00B57C78"/>
    <w:rsid w:val="00B6311E"/>
    <w:rsid w:val="00B638C0"/>
    <w:rsid w:val="00B659A5"/>
    <w:rsid w:val="00B66EF2"/>
    <w:rsid w:val="00B90099"/>
    <w:rsid w:val="00B95032"/>
    <w:rsid w:val="00B9529C"/>
    <w:rsid w:val="00B97D78"/>
    <w:rsid w:val="00BA03EF"/>
    <w:rsid w:val="00BA724E"/>
    <w:rsid w:val="00BA72AC"/>
    <w:rsid w:val="00BA7DB1"/>
    <w:rsid w:val="00BB10C2"/>
    <w:rsid w:val="00BB3E3A"/>
    <w:rsid w:val="00BB6C0A"/>
    <w:rsid w:val="00BD4D88"/>
    <w:rsid w:val="00BD58DF"/>
    <w:rsid w:val="00BE1E43"/>
    <w:rsid w:val="00BE65FC"/>
    <w:rsid w:val="00BF0F74"/>
    <w:rsid w:val="00BF4039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6F51"/>
    <w:rsid w:val="00C6241E"/>
    <w:rsid w:val="00C72A80"/>
    <w:rsid w:val="00C75F42"/>
    <w:rsid w:val="00C81CE6"/>
    <w:rsid w:val="00C84668"/>
    <w:rsid w:val="00C865B8"/>
    <w:rsid w:val="00C90ECC"/>
    <w:rsid w:val="00C93C9A"/>
    <w:rsid w:val="00C96C9F"/>
    <w:rsid w:val="00CA23C3"/>
    <w:rsid w:val="00CA2A45"/>
    <w:rsid w:val="00CA6AB5"/>
    <w:rsid w:val="00CD410B"/>
    <w:rsid w:val="00CD47D3"/>
    <w:rsid w:val="00CE138B"/>
    <w:rsid w:val="00CE6D7E"/>
    <w:rsid w:val="00CF0D9F"/>
    <w:rsid w:val="00CF5D5F"/>
    <w:rsid w:val="00D04144"/>
    <w:rsid w:val="00D07F7E"/>
    <w:rsid w:val="00D10AB5"/>
    <w:rsid w:val="00D2478D"/>
    <w:rsid w:val="00D24C98"/>
    <w:rsid w:val="00D27358"/>
    <w:rsid w:val="00D36AB6"/>
    <w:rsid w:val="00D3746E"/>
    <w:rsid w:val="00D451BC"/>
    <w:rsid w:val="00D46F83"/>
    <w:rsid w:val="00D518F3"/>
    <w:rsid w:val="00D57F0D"/>
    <w:rsid w:val="00D640AC"/>
    <w:rsid w:val="00D738F5"/>
    <w:rsid w:val="00D77104"/>
    <w:rsid w:val="00D81A85"/>
    <w:rsid w:val="00D82CCF"/>
    <w:rsid w:val="00D83EB0"/>
    <w:rsid w:val="00D8523E"/>
    <w:rsid w:val="00D910E6"/>
    <w:rsid w:val="00DA09F7"/>
    <w:rsid w:val="00DA2E4D"/>
    <w:rsid w:val="00DA35E2"/>
    <w:rsid w:val="00DA78FF"/>
    <w:rsid w:val="00DA7C37"/>
    <w:rsid w:val="00DB2DE9"/>
    <w:rsid w:val="00DB53F0"/>
    <w:rsid w:val="00DC08AC"/>
    <w:rsid w:val="00DD2233"/>
    <w:rsid w:val="00DD2E7B"/>
    <w:rsid w:val="00DD56B1"/>
    <w:rsid w:val="00DD5E8F"/>
    <w:rsid w:val="00DD7F1A"/>
    <w:rsid w:val="00DE1AD3"/>
    <w:rsid w:val="00DE1FC1"/>
    <w:rsid w:val="00DF0FB9"/>
    <w:rsid w:val="00DF16F8"/>
    <w:rsid w:val="00DF5B47"/>
    <w:rsid w:val="00E02E98"/>
    <w:rsid w:val="00E03EAA"/>
    <w:rsid w:val="00E06328"/>
    <w:rsid w:val="00E10677"/>
    <w:rsid w:val="00E25CB7"/>
    <w:rsid w:val="00E25E42"/>
    <w:rsid w:val="00E30453"/>
    <w:rsid w:val="00E30BD8"/>
    <w:rsid w:val="00E43121"/>
    <w:rsid w:val="00E515FB"/>
    <w:rsid w:val="00E54844"/>
    <w:rsid w:val="00E56875"/>
    <w:rsid w:val="00E56D22"/>
    <w:rsid w:val="00E60346"/>
    <w:rsid w:val="00E61C65"/>
    <w:rsid w:val="00E6343B"/>
    <w:rsid w:val="00E729CF"/>
    <w:rsid w:val="00E73174"/>
    <w:rsid w:val="00E73646"/>
    <w:rsid w:val="00E8499E"/>
    <w:rsid w:val="00E878E5"/>
    <w:rsid w:val="00EA54EE"/>
    <w:rsid w:val="00EA569D"/>
    <w:rsid w:val="00EB18E9"/>
    <w:rsid w:val="00EB35B3"/>
    <w:rsid w:val="00EC008E"/>
    <w:rsid w:val="00EC07D7"/>
    <w:rsid w:val="00EC76A8"/>
    <w:rsid w:val="00ED3931"/>
    <w:rsid w:val="00ED69C8"/>
    <w:rsid w:val="00ED6C06"/>
    <w:rsid w:val="00EE028F"/>
    <w:rsid w:val="00EE2201"/>
    <w:rsid w:val="00EE32C2"/>
    <w:rsid w:val="00EF403D"/>
    <w:rsid w:val="00EF4B8B"/>
    <w:rsid w:val="00EF51DA"/>
    <w:rsid w:val="00F01AEC"/>
    <w:rsid w:val="00F210F8"/>
    <w:rsid w:val="00F2266F"/>
    <w:rsid w:val="00F24E42"/>
    <w:rsid w:val="00F27C5D"/>
    <w:rsid w:val="00F34688"/>
    <w:rsid w:val="00F37464"/>
    <w:rsid w:val="00F40B4D"/>
    <w:rsid w:val="00F62085"/>
    <w:rsid w:val="00F75319"/>
    <w:rsid w:val="00F824B1"/>
    <w:rsid w:val="00F86996"/>
    <w:rsid w:val="00F871A8"/>
    <w:rsid w:val="00F959DF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58FC"/>
    <w:rsid w:val="00FE641C"/>
    <w:rsid w:val="00FE665C"/>
    <w:rsid w:val="00FE6E75"/>
    <w:rsid w:val="00FF378C"/>
    <w:rsid w:val="00FF3F32"/>
    <w:rsid w:val="00FF642C"/>
    <w:rsid w:val="00FF665A"/>
    <w:rsid w:val="4F9BCEBD"/>
    <w:rsid w:val="7B929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C50B"/>
  <w15:docId w15:val="{A1573E1A-3554-4FB5-9C4F-26B735A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unhideWhenUsed/>
    <w:rsid w:val="00B41E2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192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b1438e-81cc-485d-bade-6415badb8575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AE132C73CFC43B6AF3C9ED5AB8953" ma:contentTypeVersion="13" ma:contentTypeDescription="Een nieuw document maken." ma:contentTypeScope="" ma:versionID="b07449bcaafda6551b89fe7b598a90ac">
  <xsd:schema xmlns:xsd="http://www.w3.org/2001/XMLSchema" xmlns:xs="http://www.w3.org/2001/XMLSchema" xmlns:p="http://schemas.microsoft.com/office/2006/metadata/properties" xmlns:ns2="5b1f0a5a-873c-4efe-ae9f-b99b909466c7" xmlns:ns3="81b1438e-81cc-485d-bade-6415badb8575" targetNamespace="http://schemas.microsoft.com/office/2006/metadata/properties" ma:root="true" ma:fieldsID="ea1c583bca785faebbab0cdcaa8b976f" ns2:_="" ns3:_="">
    <xsd:import namespace="5b1f0a5a-873c-4efe-ae9f-b99b909466c7"/>
    <xsd:import namespace="81b1438e-81cc-485d-bade-6415badb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0a5a-873c-4efe-ae9f-b99b9094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438e-81cc-485d-bade-6415badb8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B2B27-6D2C-48BF-A3C7-497BA40B89BA}">
  <ds:schemaRefs>
    <ds:schemaRef ds:uri="http://schemas.microsoft.com/office/2006/metadata/properties"/>
    <ds:schemaRef ds:uri="http://schemas.microsoft.com/office/infopath/2007/PartnerControls"/>
    <ds:schemaRef ds:uri="81b1438e-81cc-485d-bade-6415badb8575"/>
  </ds:schemaRefs>
</ds:datastoreItem>
</file>

<file path=customXml/itemProps2.xml><?xml version="1.0" encoding="utf-8"?>
<ds:datastoreItem xmlns:ds="http://schemas.openxmlformats.org/officeDocument/2006/customXml" ds:itemID="{2E9547BE-885F-4748-8FF8-7FD8FD804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64762D-1036-45A5-A856-868D1D4DF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0a5a-873c-4efe-ae9f-b99b909466c7"/>
    <ds:schemaRef ds:uri="81b1438e-81cc-485d-bade-6415badb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B522C-65D6-4076-A504-CDB7218D8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1744</Characters>
  <Application>Microsoft Office Word</Application>
  <DocSecurity>0</DocSecurity>
  <Lines>14</Lines>
  <Paragraphs>4</Paragraphs>
  <ScaleCrop>false</ScaleCrop>
  <Company>Stichting Kennisnet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Job Vos</dc:creator>
  <cp:lastModifiedBy>Ilse Schollaardt- Supheert</cp:lastModifiedBy>
  <cp:revision>3</cp:revision>
  <cp:lastPrinted>2019-03-07T13:32:00Z</cp:lastPrinted>
  <dcterms:created xsi:type="dcterms:W3CDTF">2022-09-01T08:48:00Z</dcterms:created>
  <dcterms:modified xsi:type="dcterms:W3CDTF">2022-09-01T08:48:00Z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0x0101004ACAE132C73CFC43B6AF3C9ED5AB8953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6248100</vt:r8>
  </property>
</Properties>
</file>